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C436" w14:textId="77777777" w:rsidR="002C605B" w:rsidRPr="00715037" w:rsidRDefault="00000000">
      <w:pPr>
        <w:pStyle w:val="Titel"/>
        <w:rPr>
          <w:color w:val="auto"/>
        </w:rPr>
      </w:pPr>
      <w:r w:rsidRPr="00715037">
        <w:rPr>
          <w:color w:val="auto"/>
        </w:rPr>
        <w:t>Praktikumsbericht</w:t>
      </w:r>
    </w:p>
    <w:p w14:paraId="272A73EF" w14:textId="77777777" w:rsidR="00715037" w:rsidRPr="00715037" w:rsidRDefault="00715037" w:rsidP="00715037">
      <w:pPr>
        <w:jc w:val="center"/>
        <w:rPr>
          <w:sz w:val="56"/>
          <w:szCs w:val="56"/>
        </w:rPr>
      </w:pPr>
      <w:r w:rsidRPr="00715037">
        <w:rPr>
          <w:sz w:val="56"/>
          <w:szCs w:val="56"/>
        </w:rPr>
        <w:t>Schüler/in:</w:t>
      </w:r>
    </w:p>
    <w:p w14:paraId="294B3D76" w14:textId="77777777" w:rsidR="00715037" w:rsidRPr="00715037" w:rsidRDefault="00715037" w:rsidP="00715037">
      <w:pPr>
        <w:jc w:val="center"/>
        <w:rPr>
          <w:sz w:val="56"/>
          <w:szCs w:val="56"/>
        </w:rPr>
      </w:pPr>
    </w:p>
    <w:p w14:paraId="1D905B0E" w14:textId="2D2502C7" w:rsidR="00715037" w:rsidRPr="00715037" w:rsidRDefault="00715037" w:rsidP="00715037">
      <w:pPr>
        <w:jc w:val="center"/>
        <w:rPr>
          <w:sz w:val="56"/>
          <w:szCs w:val="56"/>
        </w:rPr>
      </w:pPr>
      <w:r w:rsidRPr="00715037">
        <w:rPr>
          <w:sz w:val="56"/>
          <w:szCs w:val="56"/>
        </w:rPr>
        <w:t>Klasse:</w:t>
      </w:r>
    </w:p>
    <w:p w14:paraId="734FBAB0" w14:textId="77777777" w:rsidR="00715037" w:rsidRPr="00715037" w:rsidRDefault="00715037" w:rsidP="00715037">
      <w:pPr>
        <w:jc w:val="center"/>
        <w:rPr>
          <w:sz w:val="56"/>
          <w:szCs w:val="56"/>
        </w:rPr>
      </w:pPr>
    </w:p>
    <w:p w14:paraId="65A4EC6B" w14:textId="16E8BF01" w:rsidR="00715037" w:rsidRPr="00715037" w:rsidRDefault="00715037" w:rsidP="00715037">
      <w:pPr>
        <w:jc w:val="center"/>
        <w:rPr>
          <w:sz w:val="56"/>
          <w:szCs w:val="56"/>
        </w:rPr>
      </w:pPr>
      <w:proofErr w:type="spellStart"/>
      <w:r w:rsidRPr="00715037">
        <w:rPr>
          <w:sz w:val="56"/>
          <w:szCs w:val="56"/>
        </w:rPr>
        <w:t>Praktikums-Unternehmen</w:t>
      </w:r>
      <w:proofErr w:type="spellEnd"/>
      <w:r w:rsidRPr="00715037">
        <w:rPr>
          <w:sz w:val="56"/>
          <w:szCs w:val="56"/>
        </w:rPr>
        <w:t>:</w:t>
      </w:r>
    </w:p>
    <w:p w14:paraId="7CD01DB8" w14:textId="77777777" w:rsidR="00715037" w:rsidRPr="00715037" w:rsidRDefault="00715037" w:rsidP="00715037">
      <w:pPr>
        <w:jc w:val="center"/>
        <w:rPr>
          <w:sz w:val="56"/>
          <w:szCs w:val="56"/>
        </w:rPr>
      </w:pPr>
    </w:p>
    <w:p w14:paraId="6D00141A" w14:textId="6289929A" w:rsidR="00715037" w:rsidRPr="00715037" w:rsidRDefault="00715037" w:rsidP="00715037">
      <w:pPr>
        <w:jc w:val="center"/>
        <w:rPr>
          <w:sz w:val="56"/>
          <w:szCs w:val="56"/>
        </w:rPr>
      </w:pPr>
      <w:proofErr w:type="spellStart"/>
      <w:r w:rsidRPr="00715037">
        <w:rPr>
          <w:sz w:val="56"/>
          <w:szCs w:val="56"/>
        </w:rPr>
        <w:t>Ausgeübter</w:t>
      </w:r>
      <w:proofErr w:type="spellEnd"/>
      <w:r w:rsidRPr="00715037">
        <w:rPr>
          <w:sz w:val="56"/>
          <w:szCs w:val="56"/>
        </w:rPr>
        <w:t xml:space="preserve"> </w:t>
      </w:r>
      <w:proofErr w:type="spellStart"/>
      <w:r w:rsidRPr="00715037">
        <w:rPr>
          <w:sz w:val="56"/>
          <w:szCs w:val="56"/>
        </w:rPr>
        <w:t>Beruf</w:t>
      </w:r>
      <w:proofErr w:type="spellEnd"/>
      <w:r w:rsidRPr="00715037">
        <w:rPr>
          <w:sz w:val="56"/>
          <w:szCs w:val="56"/>
        </w:rPr>
        <w:t>:</w:t>
      </w:r>
    </w:p>
    <w:p w14:paraId="2DCB56CC" w14:textId="77777777" w:rsidR="00715037" w:rsidRPr="00715037" w:rsidRDefault="00715037" w:rsidP="00715037">
      <w:pPr>
        <w:jc w:val="center"/>
        <w:rPr>
          <w:sz w:val="56"/>
          <w:szCs w:val="56"/>
        </w:rPr>
      </w:pPr>
    </w:p>
    <w:p w14:paraId="374D2144" w14:textId="77777777" w:rsidR="00715037" w:rsidRPr="00715037" w:rsidRDefault="00715037" w:rsidP="00715037">
      <w:pPr>
        <w:jc w:val="center"/>
        <w:rPr>
          <w:sz w:val="56"/>
          <w:szCs w:val="56"/>
        </w:rPr>
      </w:pPr>
      <w:r w:rsidRPr="00715037">
        <w:rPr>
          <w:sz w:val="56"/>
          <w:szCs w:val="56"/>
        </w:rPr>
        <w:t xml:space="preserve">Zeitraum </w:t>
      </w:r>
    </w:p>
    <w:p w14:paraId="57C030F5" w14:textId="56395B96" w:rsidR="00715037" w:rsidRPr="00715037" w:rsidRDefault="00715037" w:rsidP="00715037">
      <w:pPr>
        <w:jc w:val="center"/>
        <w:rPr>
          <w:sz w:val="56"/>
          <w:szCs w:val="56"/>
        </w:rPr>
      </w:pPr>
      <w:r w:rsidRPr="00715037">
        <w:rPr>
          <w:sz w:val="56"/>
          <w:szCs w:val="56"/>
        </w:rPr>
        <w:t xml:space="preserve">Von:  </w:t>
      </w:r>
    </w:p>
    <w:p w14:paraId="741D2B05" w14:textId="77777777" w:rsidR="00715037" w:rsidRPr="00715037" w:rsidRDefault="00715037" w:rsidP="00715037">
      <w:pPr>
        <w:jc w:val="center"/>
        <w:rPr>
          <w:sz w:val="56"/>
          <w:szCs w:val="56"/>
        </w:rPr>
      </w:pPr>
    </w:p>
    <w:p w14:paraId="2A4D5017" w14:textId="0DABBA5E" w:rsidR="00715037" w:rsidRPr="00715037" w:rsidRDefault="00715037" w:rsidP="00715037">
      <w:pPr>
        <w:jc w:val="center"/>
        <w:rPr>
          <w:sz w:val="56"/>
          <w:szCs w:val="56"/>
        </w:rPr>
      </w:pPr>
      <w:r w:rsidRPr="00715037">
        <w:rPr>
          <w:sz w:val="56"/>
          <w:szCs w:val="56"/>
        </w:rPr>
        <w:t xml:space="preserve">Bis: </w:t>
      </w:r>
    </w:p>
    <w:p w14:paraId="723525AE" w14:textId="5F4498C0" w:rsidR="002C605B" w:rsidRPr="00715037" w:rsidRDefault="00000000">
      <w:r w:rsidRPr="00715037">
        <w:br w:type="page"/>
      </w:r>
    </w:p>
    <w:p w14:paraId="7BF36AC9" w14:textId="77777777" w:rsidR="002C605B" w:rsidRPr="00715037" w:rsidRDefault="00000000">
      <w:pPr>
        <w:pStyle w:val="berschrift1"/>
        <w:jc w:val="center"/>
        <w:rPr>
          <w:color w:val="auto"/>
        </w:rPr>
      </w:pPr>
      <w:r w:rsidRPr="00715037">
        <w:rPr>
          <w:color w:val="auto"/>
        </w:rPr>
        <w:lastRenderedPageBreak/>
        <w:t>Einleitung</w:t>
      </w:r>
    </w:p>
    <w:p w14:paraId="4454947C" w14:textId="77777777" w:rsidR="002C605B" w:rsidRPr="00715037" w:rsidRDefault="00000000">
      <w:r w:rsidRPr="00715037">
        <w:rPr>
          <w:i/>
        </w:rPr>
        <w:t>Hier erklärst du, warum du dich für dieses Praktikum entschieden hast. Gib wichtige Informationen wie Dauer, Art des Praktikums und Eckdaten des Unternehmens an. Beantworte folgende Fragen:</w:t>
      </w:r>
      <w:r w:rsidRPr="00715037">
        <w:rPr>
          <w:i/>
        </w:rPr>
        <w:br/>
        <w:t>- Warum hast du dich für dieses Praktikum entschieden?</w:t>
      </w:r>
      <w:r w:rsidRPr="00715037">
        <w:rPr>
          <w:i/>
        </w:rPr>
        <w:br/>
        <w:t>- Warum hast du dieses Unternehmen gewählt?</w:t>
      </w:r>
      <w:r w:rsidRPr="00715037">
        <w:rPr>
          <w:i/>
        </w:rPr>
        <w:br/>
        <w:t>- Was erwartest du von dem Praktikum und dem Unternehmen?</w:t>
      </w:r>
    </w:p>
    <w:p w14:paraId="7BD12F70" w14:textId="77777777" w:rsidR="002C605B" w:rsidRPr="00715037" w:rsidRDefault="002C605B"/>
    <w:p w14:paraId="2315C616" w14:textId="77777777" w:rsidR="002C605B" w:rsidRPr="00715037" w:rsidRDefault="00000000">
      <w:pPr>
        <w:pStyle w:val="berschrift1"/>
        <w:jc w:val="center"/>
        <w:rPr>
          <w:color w:val="auto"/>
        </w:rPr>
      </w:pPr>
      <w:r w:rsidRPr="00715037">
        <w:rPr>
          <w:color w:val="auto"/>
        </w:rPr>
        <w:t>Vorstellung des Unternehmens</w:t>
      </w:r>
    </w:p>
    <w:p w14:paraId="155D1123" w14:textId="77777777" w:rsidR="002C605B" w:rsidRPr="00715037" w:rsidRDefault="00000000">
      <w:r w:rsidRPr="00715037">
        <w:rPr>
          <w:i/>
        </w:rPr>
        <w:t>Beschreibe das Unternehmen, in dem du dein Praktikum absolviert hast. Nutze Informationen wie Unternehmensgeschichte, Mitarbeiteranzahl, Tätigkeitsbereiche und Unternehmensphilosophie.</w:t>
      </w:r>
    </w:p>
    <w:p w14:paraId="2E6728B5" w14:textId="77777777" w:rsidR="002C605B" w:rsidRPr="00715037" w:rsidRDefault="002C605B"/>
    <w:p w14:paraId="46917C0C" w14:textId="77777777" w:rsidR="002C605B" w:rsidRPr="00715037" w:rsidRDefault="00000000">
      <w:pPr>
        <w:pStyle w:val="berschrift1"/>
        <w:jc w:val="center"/>
        <w:rPr>
          <w:color w:val="auto"/>
        </w:rPr>
      </w:pPr>
      <w:r w:rsidRPr="00715037">
        <w:rPr>
          <w:color w:val="auto"/>
        </w:rPr>
        <w:t>Beschreibung deiner Aufgaben</w:t>
      </w:r>
    </w:p>
    <w:p w14:paraId="5650BF76" w14:textId="77777777" w:rsidR="002C605B" w:rsidRPr="00715037" w:rsidRDefault="00000000">
      <w:r w:rsidRPr="00715037">
        <w:rPr>
          <w:i/>
        </w:rPr>
        <w:t>Erkläre, was deine täglichen Aufgaben waren und wie du in das Unternehmen integriert warst. Beschreibe, ob du verschiedene Aufgaben oder Projekte hattest und wie ein typischer Arbeitstag aussah.</w:t>
      </w:r>
    </w:p>
    <w:p w14:paraId="72CDE94E" w14:textId="77777777" w:rsidR="002C605B" w:rsidRPr="00715037" w:rsidRDefault="002C605B"/>
    <w:p w14:paraId="607C5490" w14:textId="77777777" w:rsidR="002C605B" w:rsidRPr="00715037" w:rsidRDefault="00000000">
      <w:pPr>
        <w:pStyle w:val="berschrift1"/>
        <w:jc w:val="center"/>
        <w:rPr>
          <w:color w:val="auto"/>
        </w:rPr>
      </w:pPr>
      <w:r w:rsidRPr="00715037">
        <w:rPr>
          <w:color w:val="auto"/>
        </w:rPr>
        <w:t>Fazit</w:t>
      </w:r>
    </w:p>
    <w:p w14:paraId="1CC502A3" w14:textId="77777777" w:rsidR="002C605B" w:rsidRPr="00715037" w:rsidRDefault="00000000">
      <w:r w:rsidRPr="00715037">
        <w:rPr>
          <w:i/>
        </w:rPr>
        <w:t>Reflektiere deine Erfahrungen im Praktikum. Bewerte, wie dir das Praktikum gefallen hat und ob deine Erwartungen erfüllt wurden. Was hast du gelernt und wie beeinflusst das deine zukünftige Berufs- oder Studienwahl?</w:t>
      </w:r>
    </w:p>
    <w:p w14:paraId="4D02F763" w14:textId="77777777" w:rsidR="002C605B" w:rsidRPr="00715037" w:rsidRDefault="002C605B"/>
    <w:p w14:paraId="05D97872" w14:textId="77777777" w:rsidR="002C605B" w:rsidRPr="00715037" w:rsidRDefault="00000000">
      <w:pPr>
        <w:pStyle w:val="berschrift1"/>
        <w:jc w:val="center"/>
        <w:rPr>
          <w:color w:val="auto"/>
        </w:rPr>
      </w:pPr>
      <w:r w:rsidRPr="00715037">
        <w:rPr>
          <w:color w:val="auto"/>
        </w:rPr>
        <w:t>Anhang</w:t>
      </w:r>
    </w:p>
    <w:p w14:paraId="02EE5AF9" w14:textId="77777777" w:rsidR="002C605B" w:rsidRPr="00715037" w:rsidRDefault="00000000">
      <w:r w:rsidRPr="00715037">
        <w:rPr>
          <w:i/>
        </w:rPr>
        <w:t>Füge hier relevante Dokumente wie Praktikumsbescheinigungen, Arbeitsproben oder ähnliches ein.</w:t>
      </w:r>
    </w:p>
    <w:p w14:paraId="0D24C6B8" w14:textId="77777777" w:rsidR="002C605B" w:rsidRPr="00715037" w:rsidRDefault="002C605B"/>
    <w:p w14:paraId="56E84687" w14:textId="77777777" w:rsidR="002C605B" w:rsidRPr="00715037" w:rsidRDefault="00000000">
      <w:pPr>
        <w:pStyle w:val="berschrift1"/>
        <w:jc w:val="center"/>
        <w:rPr>
          <w:color w:val="auto"/>
        </w:rPr>
      </w:pPr>
      <w:r w:rsidRPr="00715037">
        <w:rPr>
          <w:color w:val="auto"/>
        </w:rPr>
        <w:lastRenderedPageBreak/>
        <w:t>Eigenständigkeitserklärung</w:t>
      </w:r>
    </w:p>
    <w:p w14:paraId="27E69708" w14:textId="77777777" w:rsidR="002C605B" w:rsidRPr="00715037" w:rsidRDefault="00000000">
      <w:r w:rsidRPr="00715037">
        <w:rPr>
          <w:i/>
        </w:rPr>
        <w:t>Hiermit bestätige ich, dass ich den vorliegenden Praktikumsbericht selbstständig verfasst habe. Alle verwendeten Quellen und Hilfsmittel sind im Bericht angegeben und kenntlich gemacht.</w:t>
      </w:r>
    </w:p>
    <w:p w14:paraId="543CCAF9" w14:textId="77777777" w:rsidR="002C605B" w:rsidRPr="00715037" w:rsidRDefault="002C605B"/>
    <w:sectPr w:rsidR="002C605B" w:rsidRPr="00715037" w:rsidSect="0003461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6415" w14:textId="77777777" w:rsidR="00E356DD" w:rsidRDefault="00E356DD" w:rsidP="00715037">
      <w:pPr>
        <w:spacing w:after="0" w:line="240" w:lineRule="auto"/>
      </w:pPr>
      <w:r>
        <w:separator/>
      </w:r>
    </w:p>
  </w:endnote>
  <w:endnote w:type="continuationSeparator" w:id="0">
    <w:p w14:paraId="536561FD" w14:textId="77777777" w:rsidR="00E356DD" w:rsidRDefault="00E356DD" w:rsidP="0071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52606" w14:textId="77777777" w:rsidR="00E356DD" w:rsidRDefault="00E356DD" w:rsidP="00715037">
      <w:pPr>
        <w:spacing w:after="0" w:line="240" w:lineRule="auto"/>
      </w:pPr>
      <w:r>
        <w:separator/>
      </w:r>
    </w:p>
  </w:footnote>
  <w:footnote w:type="continuationSeparator" w:id="0">
    <w:p w14:paraId="6CD53E31" w14:textId="77777777" w:rsidR="00E356DD" w:rsidRDefault="00E356DD" w:rsidP="0071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FDF7" w14:textId="7DDEFBDA" w:rsidR="00715037" w:rsidRDefault="00715037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7FA268" wp14:editId="189C9198">
          <wp:simplePos x="0" y="0"/>
          <wp:positionH relativeFrom="column">
            <wp:posOffset>4762500</wp:posOffset>
          </wp:positionH>
          <wp:positionV relativeFrom="paragraph">
            <wp:posOffset>-266700</wp:posOffset>
          </wp:positionV>
          <wp:extent cx="1731485" cy="532765"/>
          <wp:effectExtent l="0" t="0" r="2540" b="0"/>
          <wp:wrapNone/>
          <wp:docPr id="488726815" name="Grafik 1" descr="Ein Bild, das Grafiken, Schrift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726815" name="Grafik 1" descr="Ein Bild, das Grafiken, Schrift, Grafikdesign, Logo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1485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78B625" w14:textId="77777777" w:rsidR="00715037" w:rsidRDefault="007150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64558032">
    <w:abstractNumId w:val="8"/>
  </w:num>
  <w:num w:numId="2" w16cid:durableId="1538275016">
    <w:abstractNumId w:val="6"/>
  </w:num>
  <w:num w:numId="3" w16cid:durableId="2010593697">
    <w:abstractNumId w:val="5"/>
  </w:num>
  <w:num w:numId="4" w16cid:durableId="647903205">
    <w:abstractNumId w:val="4"/>
  </w:num>
  <w:num w:numId="5" w16cid:durableId="872961684">
    <w:abstractNumId w:val="7"/>
  </w:num>
  <w:num w:numId="6" w16cid:durableId="1930768844">
    <w:abstractNumId w:val="3"/>
  </w:num>
  <w:num w:numId="7" w16cid:durableId="294675483">
    <w:abstractNumId w:val="2"/>
  </w:num>
  <w:num w:numId="8" w16cid:durableId="692533145">
    <w:abstractNumId w:val="1"/>
  </w:num>
  <w:num w:numId="9" w16cid:durableId="1192646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2C605B"/>
    <w:rsid w:val="00326F90"/>
    <w:rsid w:val="00715037"/>
    <w:rsid w:val="00AA1D8D"/>
    <w:rsid w:val="00B47730"/>
    <w:rsid w:val="00CB0664"/>
    <w:rsid w:val="00E356D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5FAC79"/>
  <w14:defaultImageDpi w14:val="300"/>
  <w15:docId w15:val="{F146CDA4-37A5-4402-96C8-A39036D5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693F"/>
  </w:style>
  <w:style w:type="paragraph" w:styleId="berschrift1">
    <w:name w:val="heading 1"/>
    <w:basedOn w:val="Standard"/>
    <w:next w:val="Standard"/>
    <w:link w:val="berschrift1Zchn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18BF"/>
  </w:style>
  <w:style w:type="paragraph" w:styleId="Fuzeile">
    <w:name w:val="footer"/>
    <w:basedOn w:val="Standard"/>
    <w:link w:val="FuzeileZchn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18BF"/>
  </w:style>
  <w:style w:type="paragraph" w:styleId="KeinLeerraum">
    <w:name w:val="No Spacing"/>
    <w:uiPriority w:val="1"/>
    <w:qFormat/>
    <w:rsid w:val="00FC693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FC693F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A1D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A1D8D"/>
  </w:style>
  <w:style w:type="paragraph" w:styleId="Textkrper2">
    <w:name w:val="Body Text 2"/>
    <w:basedOn w:val="Standard"/>
    <w:link w:val="Textkrper2Zchn"/>
    <w:uiPriority w:val="99"/>
    <w:unhideWhenUsed/>
    <w:rsid w:val="00AA1D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AA1D8D"/>
  </w:style>
  <w:style w:type="paragraph" w:styleId="Textkrper3">
    <w:name w:val="Body Text 3"/>
    <w:basedOn w:val="Standard"/>
    <w:link w:val="Textkrper3Zchn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AA1D8D"/>
    <w:rPr>
      <w:sz w:val="16"/>
      <w:szCs w:val="16"/>
    </w:rPr>
  </w:style>
  <w:style w:type="paragraph" w:styleId="Liste">
    <w:name w:val="List"/>
    <w:basedOn w:val="Standard"/>
    <w:uiPriority w:val="99"/>
    <w:unhideWhenUsed/>
    <w:rsid w:val="00AA1D8D"/>
    <w:pPr>
      <w:ind w:left="360" w:hanging="360"/>
      <w:contextualSpacing/>
    </w:pPr>
  </w:style>
  <w:style w:type="paragraph" w:styleId="Liste2">
    <w:name w:val="List 2"/>
    <w:basedOn w:val="Standard"/>
    <w:uiPriority w:val="99"/>
    <w:unhideWhenUsed/>
    <w:rsid w:val="00326F90"/>
    <w:pPr>
      <w:ind w:left="720" w:hanging="360"/>
      <w:contextualSpacing/>
    </w:pPr>
  </w:style>
  <w:style w:type="paragraph" w:styleId="Liste3">
    <w:name w:val="List 3"/>
    <w:basedOn w:val="Standard"/>
    <w:uiPriority w:val="99"/>
    <w:unhideWhenUsed/>
    <w:rsid w:val="00326F90"/>
    <w:pPr>
      <w:ind w:left="1080" w:hanging="360"/>
      <w:contextualSpacing/>
    </w:pPr>
  </w:style>
  <w:style w:type="paragraph" w:styleId="Aufzhlungszeichen">
    <w:name w:val="List Bullet"/>
    <w:basedOn w:val="Standard"/>
    <w:uiPriority w:val="99"/>
    <w:unhideWhenUsed/>
    <w:rsid w:val="00326F90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unhideWhenUsed/>
    <w:rsid w:val="00326F90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326F90"/>
    <w:pPr>
      <w:numPr>
        <w:numId w:val="3"/>
      </w:numPr>
      <w:contextualSpacing/>
    </w:pPr>
  </w:style>
  <w:style w:type="paragraph" w:styleId="Listennummer">
    <w:name w:val="List Number"/>
    <w:basedOn w:val="Standard"/>
    <w:uiPriority w:val="99"/>
    <w:unhideWhenUsed/>
    <w:rsid w:val="00326F90"/>
    <w:pPr>
      <w:numPr>
        <w:numId w:val="5"/>
      </w:numPr>
      <w:contextualSpacing/>
    </w:pPr>
  </w:style>
  <w:style w:type="paragraph" w:styleId="Listennummer2">
    <w:name w:val="List Number 2"/>
    <w:basedOn w:val="Standard"/>
    <w:uiPriority w:val="99"/>
    <w:unhideWhenUsed/>
    <w:rsid w:val="0029639D"/>
    <w:pPr>
      <w:numPr>
        <w:numId w:val="6"/>
      </w:numPr>
      <w:contextualSpacing/>
    </w:pPr>
  </w:style>
  <w:style w:type="paragraph" w:styleId="Listennummer3">
    <w:name w:val="List Number 3"/>
    <w:basedOn w:val="Standard"/>
    <w:uiPriority w:val="99"/>
    <w:unhideWhenUsed/>
    <w:rsid w:val="0029639D"/>
    <w:pPr>
      <w:numPr>
        <w:numId w:val="7"/>
      </w:numPr>
      <w:contextualSpacing/>
    </w:pPr>
  </w:style>
  <w:style w:type="paragraph" w:styleId="Listenfortsetzung">
    <w:name w:val="List Continue"/>
    <w:basedOn w:val="Standard"/>
    <w:uiPriority w:val="99"/>
    <w:unhideWhenUsed/>
    <w:rsid w:val="0029639D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unhideWhenUsed/>
    <w:rsid w:val="0029639D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unhideWhenUsed/>
    <w:rsid w:val="0029639D"/>
    <w:pPr>
      <w:spacing w:after="120"/>
      <w:ind w:left="1080"/>
      <w:contextualSpacing/>
    </w:pPr>
  </w:style>
  <w:style w:type="paragraph" w:styleId="Makrotext">
    <w:name w:val="macro"/>
    <w:link w:val="MakrotextZchn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rsid w:val="0029639D"/>
    <w:rPr>
      <w:rFonts w:ascii="Courier" w:hAnsi="Courier"/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FC693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C693F"/>
    <w:rPr>
      <w:i/>
      <w:i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ett">
    <w:name w:val="Strong"/>
    <w:basedOn w:val="Absatz-Standardschriftart"/>
    <w:uiPriority w:val="22"/>
    <w:qFormat/>
    <w:rsid w:val="00FC693F"/>
    <w:rPr>
      <w:b/>
      <w:bCs/>
    </w:rPr>
  </w:style>
  <w:style w:type="character" w:styleId="Hervorhebung">
    <w:name w:val="Emphasis"/>
    <w:basedOn w:val="Absatz-Standardschriftart"/>
    <w:uiPriority w:val="20"/>
    <w:qFormat/>
    <w:rsid w:val="00FC693F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C693F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FC693F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FC693F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FC693F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FC693F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C693F"/>
    <w:pPr>
      <w:outlineLvl w:val="9"/>
    </w:pPr>
  </w:style>
  <w:style w:type="table" w:styleId="Tabellenraster">
    <w:name w:val="Table Grid"/>
    <w:basedOn w:val="NormaleTabelle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Liste">
    <w:name w:val="Light List"/>
    <w:basedOn w:val="NormaleTabelle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Raster">
    <w:name w:val="Light Grid"/>
    <w:basedOn w:val="NormaleTabel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ittlereSchattierung1">
    <w:name w:val="Medium Shading 1"/>
    <w:basedOn w:val="NormaleTabel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">
    <w:name w:val="Medium Grid 1"/>
    <w:basedOn w:val="NormaleTabel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unkleListe">
    <w:name w:val="Dark List"/>
    <w:basedOn w:val="NormaleTabel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FarbigeSchattierung">
    <w:name w:val="Colorful Shading"/>
    <w:basedOn w:val="NormaleTabel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">
    <w:name w:val="Colorful List"/>
    <w:basedOn w:val="NormaleTabel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Raster">
    <w:name w:val="Colorful Grid"/>
    <w:basedOn w:val="NormaleTabel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Levent Elci</cp:lastModifiedBy>
  <cp:revision>2</cp:revision>
  <dcterms:created xsi:type="dcterms:W3CDTF">2013-12-23T23:15:00Z</dcterms:created>
  <dcterms:modified xsi:type="dcterms:W3CDTF">2023-12-20T08:09:00Z</dcterms:modified>
  <cp:category/>
</cp:coreProperties>
</file>