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1C44" w14:textId="3C943722" w:rsidR="00AA135A" w:rsidRDefault="00DD2D32" w:rsidP="005D4510">
      <w:pPr>
        <w:pStyle w:val="Titel"/>
        <w:rPr>
          <w:color w:val="auto"/>
        </w:rPr>
      </w:pPr>
      <w:proofErr w:type="spellStart"/>
      <w:r w:rsidRPr="005D4510">
        <w:rPr>
          <w:color w:val="auto"/>
        </w:rPr>
        <w:t>Mitarbeitergespräch</w:t>
      </w:r>
      <w:proofErr w:type="spellEnd"/>
      <w:r w:rsidR="005D4510">
        <w:rPr>
          <w:color w:val="auto"/>
        </w:rPr>
        <w:t xml:space="preserve"> Vorlage</w:t>
      </w:r>
    </w:p>
    <w:p w14:paraId="780140CE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1. Einleitung und Kontaktaufnahme:</w:t>
      </w:r>
    </w:p>
    <w:p w14:paraId="63201273" w14:textId="77777777" w:rsidR="00AA135A" w:rsidRPr="005D4510" w:rsidRDefault="00DD2D32">
      <w:r w:rsidRPr="005D4510">
        <w:rPr>
          <w:b/>
        </w:rPr>
        <w:t xml:space="preserve">[ ] </w:t>
      </w:r>
      <w:r w:rsidRPr="005D4510">
        <w:t>Begrüßung: _______________________________</w:t>
      </w:r>
    </w:p>
    <w:p w14:paraId="6070AA1B" w14:textId="77777777" w:rsidR="00AA135A" w:rsidRPr="005D4510" w:rsidRDefault="00DD2D32">
      <w:r w:rsidRPr="005D4510">
        <w:rPr>
          <w:b/>
        </w:rPr>
        <w:t xml:space="preserve">[ ] </w:t>
      </w:r>
      <w:r w:rsidRPr="005D4510">
        <w:t>Gesprächsanlass und -ziel: _______________________________</w:t>
      </w:r>
    </w:p>
    <w:p w14:paraId="5D3AAFF7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2. Rückblick und Analyse:</w:t>
      </w:r>
    </w:p>
    <w:p w14:paraId="2F7D6E9F" w14:textId="77777777" w:rsidR="00AA135A" w:rsidRPr="005D4510" w:rsidRDefault="00DD2D32">
      <w:r w:rsidRPr="005D4510">
        <w:rPr>
          <w:b/>
        </w:rPr>
        <w:t xml:space="preserve">[ ] </w:t>
      </w:r>
      <w:r w:rsidRPr="005D4510">
        <w:t xml:space="preserve">Leistungsbewertung: </w:t>
      </w:r>
      <w:r w:rsidRPr="005D4510">
        <w:t>_______________________________</w:t>
      </w:r>
    </w:p>
    <w:p w14:paraId="7A09A612" w14:textId="77777777" w:rsidR="00AA135A" w:rsidRPr="005D4510" w:rsidRDefault="00DD2D32">
      <w:r w:rsidRPr="005D4510">
        <w:rPr>
          <w:b/>
        </w:rPr>
        <w:t xml:space="preserve">[ ] </w:t>
      </w:r>
      <w:r w:rsidRPr="005D4510">
        <w:t>Stärken: _______________________________</w:t>
      </w:r>
    </w:p>
    <w:p w14:paraId="5F34F859" w14:textId="77777777" w:rsidR="00AA135A" w:rsidRPr="005D4510" w:rsidRDefault="00DD2D32">
      <w:r w:rsidRPr="005D4510">
        <w:rPr>
          <w:b/>
        </w:rPr>
        <w:t xml:space="preserve">[ ] </w:t>
      </w:r>
      <w:r w:rsidRPr="005D4510">
        <w:t>Verbesserungspotenziale: _______________________________</w:t>
      </w:r>
    </w:p>
    <w:p w14:paraId="0E285942" w14:textId="77777777" w:rsidR="00AA135A" w:rsidRPr="005D4510" w:rsidRDefault="00DD2D32">
      <w:r w:rsidRPr="005D4510">
        <w:rPr>
          <w:b/>
        </w:rPr>
        <w:t xml:space="preserve">[ ] </w:t>
      </w:r>
      <w:r w:rsidRPr="005D4510">
        <w:t>Rückblick auf das letzte Jahr: _______________________________</w:t>
      </w:r>
    </w:p>
    <w:p w14:paraId="3CF4F42C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3. Zielsetzung und Planung:</w:t>
      </w:r>
    </w:p>
    <w:p w14:paraId="1C48027F" w14:textId="77777777" w:rsidR="00AA135A" w:rsidRPr="005D4510" w:rsidRDefault="00DD2D32">
      <w:r w:rsidRPr="005D4510">
        <w:rPr>
          <w:b/>
        </w:rPr>
        <w:t xml:space="preserve">[ ] </w:t>
      </w:r>
      <w:r w:rsidRPr="005D4510">
        <w:t>SMART-Ziele: _______________________________</w:t>
      </w:r>
    </w:p>
    <w:p w14:paraId="119472B2" w14:textId="77777777" w:rsidR="00AA135A" w:rsidRPr="005D4510" w:rsidRDefault="00DD2D32">
      <w:r w:rsidRPr="005D4510">
        <w:rPr>
          <w:b/>
        </w:rPr>
        <w:t xml:space="preserve">[ ] </w:t>
      </w:r>
      <w:r w:rsidRPr="005D4510">
        <w:t>Maßnahmenplan: _______________________________</w:t>
      </w:r>
    </w:p>
    <w:p w14:paraId="0700BEC1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4. Feedback und Austausch:</w:t>
      </w:r>
    </w:p>
    <w:p w14:paraId="42A2AC68" w14:textId="77777777" w:rsidR="00AA135A" w:rsidRPr="005D4510" w:rsidRDefault="00DD2D32">
      <w:r w:rsidRPr="005D4510">
        <w:rPr>
          <w:b/>
        </w:rPr>
        <w:t xml:space="preserve">[ ] </w:t>
      </w:r>
      <w:r w:rsidRPr="005D4510">
        <w:t>Feedback des Vorgesetzten: _______________________________</w:t>
      </w:r>
    </w:p>
    <w:p w14:paraId="75BCF7C1" w14:textId="77777777" w:rsidR="00AA135A" w:rsidRPr="005D4510" w:rsidRDefault="00DD2D32">
      <w:r w:rsidRPr="005D4510">
        <w:rPr>
          <w:b/>
        </w:rPr>
        <w:t xml:space="preserve">[ ] </w:t>
      </w:r>
      <w:r w:rsidRPr="005D4510">
        <w:t>Mitarbeiter-Feedback: _______________________________</w:t>
      </w:r>
    </w:p>
    <w:p w14:paraId="6D79AF7B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5. Abschluss und Vereinbarungen:</w:t>
      </w:r>
    </w:p>
    <w:p w14:paraId="704DF200" w14:textId="77777777" w:rsidR="00AA135A" w:rsidRPr="005D4510" w:rsidRDefault="00DD2D32">
      <w:r w:rsidRPr="005D4510">
        <w:rPr>
          <w:b/>
        </w:rPr>
        <w:t xml:space="preserve">[ ] </w:t>
      </w:r>
      <w:r w:rsidRPr="005D4510">
        <w:t>Zusammenfassung der besprochenen Punkte: _______________________________</w:t>
      </w:r>
    </w:p>
    <w:p w14:paraId="7949CEA0" w14:textId="77777777" w:rsidR="00AA135A" w:rsidRPr="005D4510" w:rsidRDefault="00DD2D32">
      <w:r w:rsidRPr="005D4510">
        <w:rPr>
          <w:b/>
        </w:rPr>
        <w:t xml:space="preserve">[ ] </w:t>
      </w:r>
      <w:r w:rsidRPr="005D4510">
        <w:t>Nächste Schritte: _______________________________</w:t>
      </w:r>
    </w:p>
    <w:p w14:paraId="1F88CE3B" w14:textId="77777777" w:rsidR="00AA135A" w:rsidRPr="005D4510" w:rsidRDefault="00DD2D32">
      <w:r w:rsidRPr="005D4510">
        <w:rPr>
          <w:b/>
        </w:rPr>
        <w:t xml:space="preserve">[ ] </w:t>
      </w:r>
      <w:r w:rsidRPr="005D4510">
        <w:t>Protokoll: _______________________________</w:t>
      </w:r>
    </w:p>
    <w:p w14:paraId="5E5C7BE2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6. Nachbereitung:</w:t>
      </w:r>
    </w:p>
    <w:p w14:paraId="1D096DC3" w14:textId="77777777" w:rsidR="00AA135A" w:rsidRPr="005D4510" w:rsidRDefault="00DD2D32">
      <w:r w:rsidRPr="005D4510">
        <w:rPr>
          <w:b/>
        </w:rPr>
        <w:t xml:space="preserve">[ ] </w:t>
      </w:r>
      <w:r w:rsidRPr="005D4510">
        <w:t>Auswertung und Folgemaßnahmen: _______________________________</w:t>
      </w:r>
    </w:p>
    <w:p w14:paraId="0DC49175" w14:textId="77777777" w:rsidR="00AA135A" w:rsidRPr="005D4510" w:rsidRDefault="00DD2D32">
      <w:r w:rsidRPr="005D4510">
        <w:rPr>
          <w:b/>
        </w:rPr>
        <w:t xml:space="preserve">[ ] </w:t>
      </w:r>
      <w:r w:rsidRPr="005D4510">
        <w:t>Überwachung der Zielumsetzung: _______________________________</w:t>
      </w:r>
    </w:p>
    <w:p w14:paraId="490CF126" w14:textId="77777777" w:rsidR="00AA135A" w:rsidRPr="005D4510" w:rsidRDefault="00DD2D32">
      <w:pPr>
        <w:pStyle w:val="berschrift2"/>
        <w:rPr>
          <w:color w:val="auto"/>
        </w:rPr>
      </w:pPr>
      <w:r w:rsidRPr="005D4510">
        <w:rPr>
          <w:color w:val="auto"/>
        </w:rPr>
        <w:t>Bewertungskriterien:</w:t>
      </w:r>
    </w:p>
    <w:p w14:paraId="108C08C3" w14:textId="77777777" w:rsidR="00AA135A" w:rsidRPr="005D4510" w:rsidRDefault="00DD2D32">
      <w:pPr>
        <w:pStyle w:val="Aufzhlungszeichen"/>
      </w:pPr>
      <w:r w:rsidRPr="005D4510">
        <w:t>- Arbeitsqualität: Genauigkeit, Vollständigkeit, und Zuverlässigkeit der Arbeitsausführung.</w:t>
      </w:r>
    </w:p>
    <w:p w14:paraId="6738DF07" w14:textId="77777777" w:rsidR="00AA135A" w:rsidRPr="005D4510" w:rsidRDefault="00DD2D32">
      <w:pPr>
        <w:pStyle w:val="Aufzhlungszeichen"/>
      </w:pPr>
      <w:r w:rsidRPr="005D4510">
        <w:lastRenderedPageBreak/>
        <w:t>- Arbeitsquantität: Menge der erledigten Arbeit in Relation zur zur Verfügung stehenden Zeit.</w:t>
      </w:r>
    </w:p>
    <w:p w14:paraId="0BD1069C" w14:textId="77777777" w:rsidR="00AA135A" w:rsidRPr="005D4510" w:rsidRDefault="00DD2D32">
      <w:pPr>
        <w:pStyle w:val="Aufzhlungszeichen"/>
      </w:pPr>
      <w:r w:rsidRPr="005D4510">
        <w:t>- Fachwissen: Grad der fachlichen Kenntnisse und Fähigkeiten, die zur Ausführung der Arbeit notwendig sind.</w:t>
      </w:r>
    </w:p>
    <w:p w14:paraId="6CF733D5" w14:textId="77777777" w:rsidR="00AA135A" w:rsidRPr="005D4510" w:rsidRDefault="00DD2D32">
      <w:pPr>
        <w:pStyle w:val="Aufzhlungszeichen"/>
      </w:pPr>
      <w:r w:rsidRPr="005D4510">
        <w:t>- Teamfähigkeit: Fähigkeit zur effektiven Zusammenarbeit mit Kollegen und Vorgesetzten.</w:t>
      </w:r>
    </w:p>
    <w:p w14:paraId="628C762D" w14:textId="77777777" w:rsidR="00AA135A" w:rsidRPr="005D4510" w:rsidRDefault="00DD2D32">
      <w:pPr>
        <w:pStyle w:val="Aufzhlungszeichen"/>
      </w:pPr>
      <w:r w:rsidRPr="005D4510">
        <w:t>- Kommunikationsfähigkeit: Fähigkeit, Informationen klar und verständlich zu übermitteln.</w:t>
      </w:r>
    </w:p>
    <w:p w14:paraId="419E89AB" w14:textId="77777777" w:rsidR="00AA135A" w:rsidRPr="005D4510" w:rsidRDefault="00DD2D32">
      <w:pPr>
        <w:pStyle w:val="Aufzhlungszeichen"/>
      </w:pPr>
      <w:r w:rsidRPr="005D4510">
        <w:t>- Problemlösungskompetenz: Fähigkeit zur Identifikation und Lösung von Problemen.</w:t>
      </w:r>
    </w:p>
    <w:p w14:paraId="7A9E09F1" w14:textId="3E36A254" w:rsidR="005D4510" w:rsidRPr="005D4510" w:rsidRDefault="00DD2D32" w:rsidP="005D4510">
      <w:pPr>
        <w:pStyle w:val="Aufzhlungszeichen"/>
      </w:pPr>
      <w:r w:rsidRPr="005D4510">
        <w:t xml:space="preserve">- Eigeninitiative: Grad der Selbstständigkeit und Initiative in der </w:t>
      </w:r>
      <w:proofErr w:type="spellStart"/>
      <w:r w:rsidRPr="005D4510">
        <w:t>Arbeitsausführung</w:t>
      </w:r>
      <w:proofErr w:type="spellEnd"/>
      <w:r w:rsidRPr="005D4510">
        <w:t>.</w:t>
      </w:r>
    </w:p>
    <w:sectPr w:rsidR="005D4510" w:rsidRPr="005D4510" w:rsidSect="0003461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709B" w14:textId="77777777" w:rsidR="005D4510" w:rsidRDefault="005D4510" w:rsidP="005D4510">
      <w:pPr>
        <w:spacing w:after="0" w:line="240" w:lineRule="auto"/>
      </w:pPr>
      <w:r>
        <w:separator/>
      </w:r>
    </w:p>
  </w:endnote>
  <w:endnote w:type="continuationSeparator" w:id="0">
    <w:p w14:paraId="1FA82403" w14:textId="77777777" w:rsidR="005D4510" w:rsidRDefault="005D4510" w:rsidP="005D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2290" w14:textId="25CC77BA" w:rsidR="005D4510" w:rsidRDefault="005D4510" w:rsidP="005D4510">
    <w:pPr>
      <w:pStyle w:val="Fuzeile"/>
      <w:jc w:val="right"/>
    </w:pPr>
    <w:r>
      <w:rPr>
        <w:noProof/>
      </w:rPr>
      <w:drawing>
        <wp:inline distT="0" distB="0" distL="0" distR="0" wp14:anchorId="3019DC35" wp14:editId="7560AA89">
          <wp:extent cx="1454943" cy="447675"/>
          <wp:effectExtent l="0" t="0" r="0" b="0"/>
          <wp:docPr id="721751249" name="Grafik 1" descr="Ein Bild, das Grafiken, Schrift, Grafikdesign, Logo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751249" name="Grafik 1" descr="Ein Bild, das Grafiken, Schrift, Grafikdesign, Logo enthält.&#10;&#10;Automatisch generierte Beschreibun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710" cy="45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B0D37" w14:textId="5F9B5A29" w:rsidR="005D4510" w:rsidRPr="005D4510" w:rsidRDefault="005D4510" w:rsidP="005D4510">
    <w:pPr>
      <w:pStyle w:val="Fuzeile"/>
      <w:jc w:val="right"/>
    </w:pPr>
    <w:r>
      <w:t xml:space="preserve">Quelle: </w:t>
    </w:r>
    <w:hyperlink r:id="rId3" w:history="1">
      <w:r w:rsidRPr="005D4510">
        <w:rPr>
          <w:rStyle w:val="Hyperlink"/>
        </w:rPr>
        <w:t>Foxyform.de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4FF7" w14:textId="77777777" w:rsidR="005D4510" w:rsidRDefault="005D4510" w:rsidP="005D4510">
      <w:pPr>
        <w:spacing w:after="0" w:line="240" w:lineRule="auto"/>
      </w:pPr>
      <w:r>
        <w:separator/>
      </w:r>
    </w:p>
  </w:footnote>
  <w:footnote w:type="continuationSeparator" w:id="0">
    <w:p w14:paraId="0AB4B921" w14:textId="77777777" w:rsidR="005D4510" w:rsidRDefault="005D4510" w:rsidP="005D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BA1" w14:textId="41DAF576" w:rsidR="005D4510" w:rsidRDefault="005D4510" w:rsidP="005D4510">
    <w:pPr>
      <w:pStyle w:val="Kopfzeile"/>
      <w:jc w:val="right"/>
    </w:pPr>
  </w:p>
  <w:p w14:paraId="06058411" w14:textId="77777777" w:rsidR="005D4510" w:rsidRDefault="005D4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0804306">
    <w:abstractNumId w:val="8"/>
  </w:num>
  <w:num w:numId="2" w16cid:durableId="1842811609">
    <w:abstractNumId w:val="6"/>
  </w:num>
  <w:num w:numId="3" w16cid:durableId="1550651829">
    <w:abstractNumId w:val="5"/>
  </w:num>
  <w:num w:numId="4" w16cid:durableId="1537236434">
    <w:abstractNumId w:val="4"/>
  </w:num>
  <w:num w:numId="5" w16cid:durableId="995836736">
    <w:abstractNumId w:val="7"/>
  </w:num>
  <w:num w:numId="6" w16cid:durableId="68967368">
    <w:abstractNumId w:val="3"/>
  </w:num>
  <w:num w:numId="7" w16cid:durableId="1931501680">
    <w:abstractNumId w:val="2"/>
  </w:num>
  <w:num w:numId="8" w16cid:durableId="132456416">
    <w:abstractNumId w:val="1"/>
  </w:num>
  <w:num w:numId="9" w16cid:durableId="187233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5D4510"/>
    <w:rsid w:val="00AA135A"/>
    <w:rsid w:val="00AA1D8D"/>
    <w:rsid w:val="00B47730"/>
    <w:rsid w:val="00CB0664"/>
    <w:rsid w:val="00DD2D3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DB7C6"/>
  <w14:defaultImageDpi w14:val="300"/>
  <w15:docId w15:val="{AD94E76D-B94E-4284-AF17-598DFD4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93F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8BF"/>
  </w:style>
  <w:style w:type="paragraph" w:styleId="Fuzeile">
    <w:name w:val="footer"/>
    <w:basedOn w:val="Standard"/>
    <w:link w:val="FuzeileZch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8BF"/>
  </w:style>
  <w:style w:type="paragraph" w:styleId="KeinLeerraum">
    <w:name w:val="No Spacing"/>
    <w:uiPriority w:val="1"/>
    <w:qFormat/>
    <w:rsid w:val="00FC693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693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A1D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A1D8D"/>
  </w:style>
  <w:style w:type="paragraph" w:styleId="Textkrper2">
    <w:name w:val="Body Text 2"/>
    <w:basedOn w:val="Standard"/>
    <w:link w:val="Textkrper2Zchn"/>
    <w:uiPriority w:val="99"/>
    <w:unhideWhenUsed/>
    <w:rsid w:val="00AA1D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AA1D8D"/>
  </w:style>
  <w:style w:type="paragraph" w:styleId="Textkrper3">
    <w:name w:val="Body Text 3"/>
    <w:basedOn w:val="Standard"/>
    <w:link w:val="Textkrper3Zchn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A1D8D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Standard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Standard"/>
    <w:uiPriority w:val="99"/>
    <w:unhideWhenUsed/>
    <w:rsid w:val="00326F90"/>
    <w:pPr>
      <w:ind w:left="1080" w:hanging="360"/>
      <w:contextualSpacing/>
    </w:pPr>
  </w:style>
  <w:style w:type="paragraph" w:styleId="Aufzhlungszeichen">
    <w:name w:val="List Bullet"/>
    <w:basedOn w:val="Standard"/>
    <w:uiPriority w:val="99"/>
    <w:unhideWhenUsed/>
    <w:rsid w:val="00326F9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326F9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26F90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99"/>
    <w:unhideWhenUsed/>
    <w:rsid w:val="00326F90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639D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unhideWhenUsed/>
    <w:rsid w:val="0029639D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639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unhideWhenUsed/>
    <w:rsid w:val="0029639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unhideWhenUsed/>
    <w:rsid w:val="0029639D"/>
    <w:pPr>
      <w:spacing w:after="120"/>
      <w:ind w:left="1080"/>
      <w:contextualSpacing/>
    </w:pPr>
  </w:style>
  <w:style w:type="paragraph" w:styleId="Makrotext">
    <w:name w:val="macro"/>
    <w:link w:val="MakrotextZchn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29639D"/>
    <w:rPr>
      <w:rFonts w:ascii="Courier" w:hAnsi="Courier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FC693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693F"/>
    <w:rPr>
      <w:i/>
      <w:i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C693F"/>
    <w:rPr>
      <w:b/>
      <w:bCs/>
    </w:rPr>
  </w:style>
  <w:style w:type="character" w:styleId="Hervorhebung">
    <w:name w:val="Emphasis"/>
    <w:basedOn w:val="Absatz-Standardschriftart"/>
    <w:uiPriority w:val="20"/>
    <w:qFormat/>
    <w:rsid w:val="00FC693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693F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C693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C693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C693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C693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693F"/>
    <w:pPr>
      <w:outlineLvl w:val="9"/>
    </w:pPr>
  </w:style>
  <w:style w:type="table" w:styleId="Tabellenraster">
    <w:name w:val="Table Grid"/>
    <w:basedOn w:val="NormaleTabel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unkleListe">
    <w:name w:val="Dark List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Absatz-Standardschriftart"/>
    <w:uiPriority w:val="99"/>
    <w:unhideWhenUsed/>
    <w:rsid w:val="005D45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xyform.de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foxyfo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Mitarbeitergesprächsvorlage</dc:title>
  <dc:subject/>
  <dc:creator>python-docx</dc:creator>
  <cp:keywords/>
  <dc:description>generated by python-docx</dc:description>
  <cp:lastModifiedBy>Levent Elci</cp:lastModifiedBy>
  <cp:revision>2</cp:revision>
  <dcterms:created xsi:type="dcterms:W3CDTF">2023-12-11T08:47:00Z</dcterms:created>
  <dcterms:modified xsi:type="dcterms:W3CDTF">2023-12-11T08:47:00Z</dcterms:modified>
  <cp:category/>
</cp:coreProperties>
</file>